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0F70" w14:textId="77777777" w:rsidR="00866A24" w:rsidRDefault="00866A24" w:rsidP="00527987">
      <w:pPr>
        <w:rPr>
          <w:bCs/>
          <w:caps/>
          <w:color w:val="FF0000"/>
          <w:sz w:val="20"/>
          <w:szCs w:val="20"/>
        </w:rPr>
      </w:pPr>
    </w:p>
    <w:p w14:paraId="39E8310B" w14:textId="3FE431C0" w:rsidR="00866A24" w:rsidRDefault="00866A24" w:rsidP="00527987">
      <w:pPr>
        <w:rPr>
          <w:b/>
          <w:caps/>
          <w:sz w:val="20"/>
          <w:szCs w:val="20"/>
          <w:u w:val="single"/>
        </w:rPr>
      </w:pPr>
    </w:p>
    <w:p w14:paraId="7AFC4792" w14:textId="5D475415" w:rsidR="00866A24" w:rsidRPr="00866A24" w:rsidRDefault="00866A24" w:rsidP="00527987">
      <w:pPr>
        <w:rPr>
          <w:b/>
          <w:caps/>
          <w:sz w:val="20"/>
          <w:szCs w:val="20"/>
          <w:u w:val="single"/>
        </w:rPr>
      </w:pPr>
      <w:r>
        <w:rPr>
          <w:b/>
          <w:caps/>
          <w:sz w:val="20"/>
          <w:szCs w:val="20"/>
          <w:u w:val="single"/>
        </w:rPr>
        <w:t xml:space="preserve">governing body – </w:t>
      </w:r>
      <w:r w:rsidR="006649A2">
        <w:rPr>
          <w:b/>
          <w:caps/>
          <w:sz w:val="20"/>
          <w:szCs w:val="20"/>
          <w:u w:val="single"/>
        </w:rPr>
        <w:t>uk athletics</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ED4AC9" w:rsidRPr="00A63F2E" w14:paraId="223BA8A1" w14:textId="77777777" w:rsidTr="00ED4AC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81" w:type="dxa"/>
          </w:tcPr>
          <w:p w14:paraId="1707E5EA" w14:textId="7BD13F7A" w:rsidR="00ED4AC9" w:rsidRPr="00A63F2E" w:rsidRDefault="00ED4AC9" w:rsidP="004B48B5">
            <w:pPr>
              <w:rPr>
                <w:sz w:val="20"/>
                <w:u w:val="single"/>
              </w:rPr>
            </w:pPr>
            <w:r>
              <w:rPr>
                <w:sz w:val="20"/>
                <w:u w:val="single"/>
              </w:rPr>
              <w:t>Ultra Marathon</w:t>
            </w:r>
          </w:p>
        </w:tc>
        <w:tc>
          <w:tcPr>
            <w:tcW w:w="1765" w:type="dxa"/>
          </w:tcPr>
          <w:p w14:paraId="250BF02A" w14:textId="2547736F" w:rsidR="00ED4AC9" w:rsidRPr="00A63F2E" w:rsidRDefault="00575096"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w:t>
            </w:r>
            <w:r w:rsidR="00ED4AC9">
              <w:rPr>
                <w:sz w:val="20"/>
                <w:u w:val="single"/>
              </w:rPr>
              <w:t xml:space="preserve"> 09:20</w:t>
            </w:r>
          </w:p>
        </w:tc>
        <w:tc>
          <w:tcPr>
            <w:tcW w:w="1503" w:type="dxa"/>
          </w:tcPr>
          <w:p w14:paraId="560950E6" w14:textId="6E824A3B" w:rsidR="00ED4AC9" w:rsidRPr="00A63F2E" w:rsidRDefault="00ED4AC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w:t>
            </w:r>
          </w:p>
        </w:tc>
        <w:tc>
          <w:tcPr>
            <w:tcW w:w="1503" w:type="dxa"/>
          </w:tcPr>
          <w:p w14:paraId="3E7178FF" w14:textId="1679FEC5" w:rsidR="00ED4AC9" w:rsidRPr="00A63F2E" w:rsidRDefault="00ED4AC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ED4AC9" w:rsidRPr="00A63F2E" w14:paraId="377D2C28"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6D2F0740" w14:textId="577F191D" w:rsidR="00ED4AC9" w:rsidRPr="00A63F2E" w:rsidRDefault="00ED4AC9" w:rsidP="004B48B5">
            <w:pPr>
              <w:rPr>
                <w:sz w:val="20"/>
                <w:u w:val="single"/>
              </w:rPr>
            </w:pPr>
            <w:r>
              <w:rPr>
                <w:sz w:val="20"/>
                <w:u w:val="single"/>
              </w:rPr>
              <w:t>Marathon</w:t>
            </w:r>
          </w:p>
        </w:tc>
        <w:tc>
          <w:tcPr>
            <w:tcW w:w="1765" w:type="dxa"/>
          </w:tcPr>
          <w:p w14:paraId="403608AD" w14:textId="250DAB4F" w:rsidR="00ED4AC9" w:rsidRPr="00A63F2E" w:rsidRDefault="00ED4AC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08:00 – 09:20</w:t>
            </w:r>
          </w:p>
        </w:tc>
        <w:tc>
          <w:tcPr>
            <w:tcW w:w="1503" w:type="dxa"/>
          </w:tcPr>
          <w:p w14:paraId="73F7BA5F" w14:textId="1C2193E0" w:rsidR="00ED4AC9" w:rsidRPr="00A63F2E" w:rsidRDefault="00ED4AC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09:20</w:t>
            </w:r>
          </w:p>
        </w:tc>
        <w:tc>
          <w:tcPr>
            <w:tcW w:w="1503" w:type="dxa"/>
          </w:tcPr>
          <w:p w14:paraId="01B5D370" w14:textId="67DD3428" w:rsidR="00ED4AC9" w:rsidRPr="00A63F2E" w:rsidRDefault="00ED4AC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r w:rsidR="00866A24"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0243D4FF" w:rsidR="00866A24" w:rsidRPr="00A63F2E" w:rsidRDefault="006649A2" w:rsidP="004B48B5">
            <w:pPr>
              <w:rPr>
                <w:sz w:val="20"/>
                <w:u w:val="single"/>
              </w:rPr>
            </w:pPr>
            <w:r>
              <w:rPr>
                <w:sz w:val="20"/>
                <w:u w:val="single"/>
              </w:rPr>
              <w:t>Half Marathon</w:t>
            </w:r>
          </w:p>
        </w:tc>
        <w:tc>
          <w:tcPr>
            <w:tcW w:w="1765" w:type="dxa"/>
          </w:tcPr>
          <w:p w14:paraId="7A7C4400" w14:textId="77C18BFA" w:rsidR="00866A24" w:rsidRPr="00A63F2E" w:rsidRDefault="00ED4AC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09:20 – 10:20</w:t>
            </w:r>
          </w:p>
        </w:tc>
        <w:tc>
          <w:tcPr>
            <w:tcW w:w="1503" w:type="dxa"/>
          </w:tcPr>
          <w:p w14:paraId="0C49B268" w14:textId="7853FE1A" w:rsidR="00866A24" w:rsidRPr="00A63F2E" w:rsidRDefault="00ED4AC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w:t>
            </w:r>
            <w:r w:rsidR="006649A2">
              <w:rPr>
                <w:sz w:val="20"/>
                <w:u w:val="single"/>
              </w:rPr>
              <w:t>:20</w:t>
            </w:r>
          </w:p>
        </w:tc>
        <w:tc>
          <w:tcPr>
            <w:tcW w:w="1503" w:type="dxa"/>
          </w:tcPr>
          <w:p w14:paraId="024E03BF" w14:textId="222070FC" w:rsidR="00ED4AC9" w:rsidRPr="00A63F2E" w:rsidRDefault="00ED4AC9" w:rsidP="00ED4AC9">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10:30</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1A4D7E27" w:rsidR="00CE0E9D" w:rsidRDefault="00866A24" w:rsidP="00CE0E9D">
      <w:pPr>
        <w:spacing w:after="80"/>
        <w:rPr>
          <w:sz w:val="20"/>
        </w:rPr>
      </w:pPr>
      <w:r>
        <w:rPr>
          <w:sz w:val="20"/>
        </w:rPr>
        <w:t xml:space="preserve">Registration, parking, toilets, baggage drop and </w:t>
      </w:r>
      <w:r w:rsidR="00575096">
        <w:rPr>
          <w:sz w:val="20"/>
        </w:rPr>
        <w:t>Start,</w:t>
      </w:r>
      <w:r>
        <w:rPr>
          <w:sz w:val="20"/>
        </w:rPr>
        <w:t xml:space="preserve"> and Finish is at:</w:t>
      </w:r>
    </w:p>
    <w:p w14:paraId="17495109" w14:textId="390D30D1" w:rsidR="00ED4AC9" w:rsidRDefault="00ED4AC9" w:rsidP="00CE0E9D">
      <w:pPr>
        <w:spacing w:after="80"/>
        <w:rPr>
          <w:sz w:val="20"/>
        </w:rPr>
      </w:pPr>
      <w:r>
        <w:rPr>
          <w:sz w:val="20"/>
        </w:rPr>
        <w:t>Just next to Olivers Mount Restaurant</w:t>
      </w:r>
    </w:p>
    <w:p w14:paraId="4A168476" w14:textId="67A07DA5" w:rsidR="00ED4AC9" w:rsidRDefault="00ED4AC9" w:rsidP="00CE0E9D">
      <w:pPr>
        <w:spacing w:after="80"/>
        <w:rPr>
          <w:sz w:val="20"/>
        </w:rPr>
      </w:pPr>
      <w:r>
        <w:rPr>
          <w:sz w:val="20"/>
        </w:rPr>
        <w:t>Olivers Mount</w:t>
      </w:r>
    </w:p>
    <w:p w14:paraId="1301246C" w14:textId="0FD50982" w:rsidR="00ED4AC9" w:rsidRDefault="00ED4AC9" w:rsidP="00CE0E9D">
      <w:pPr>
        <w:spacing w:after="80"/>
        <w:rPr>
          <w:sz w:val="20"/>
        </w:rPr>
      </w:pPr>
      <w:r>
        <w:rPr>
          <w:sz w:val="20"/>
        </w:rPr>
        <w:t>Scarborough</w:t>
      </w:r>
    </w:p>
    <w:p w14:paraId="7ADA7AF8" w14:textId="307BF544" w:rsidR="00ED4AC9" w:rsidRDefault="00ED4AC9" w:rsidP="00CE0E9D">
      <w:pPr>
        <w:spacing w:after="80"/>
        <w:rPr>
          <w:sz w:val="20"/>
        </w:rPr>
      </w:pPr>
      <w:r>
        <w:rPr>
          <w:sz w:val="20"/>
        </w:rPr>
        <w:t>YO11 2UG</w:t>
      </w:r>
    </w:p>
    <w:p w14:paraId="788C27D7" w14:textId="2DDEEF7F" w:rsidR="006649A2" w:rsidRDefault="006649A2" w:rsidP="006649A2">
      <w:pPr>
        <w:rPr>
          <w:sz w:val="20"/>
          <w:szCs w:val="20"/>
        </w:rPr>
      </w:pPr>
      <w:r w:rsidRPr="006649A2">
        <w:rPr>
          <w:sz w:val="20"/>
          <w:szCs w:val="20"/>
        </w:rPr>
        <w:t xml:space="preserve">There </w:t>
      </w:r>
      <w:r w:rsidR="00ED4AC9">
        <w:rPr>
          <w:sz w:val="20"/>
          <w:szCs w:val="20"/>
        </w:rPr>
        <w:t>will be free parking and toilets available.  Bags and clothing can be left in the Grim Big White Van.</w:t>
      </w:r>
    </w:p>
    <w:p w14:paraId="5C96B918" w14:textId="5BD460B2" w:rsidR="003A66D3" w:rsidRDefault="003A66D3" w:rsidP="006649A2">
      <w:pPr>
        <w:rPr>
          <w:sz w:val="20"/>
          <w:szCs w:val="20"/>
        </w:rPr>
      </w:pPr>
      <w:r w:rsidRPr="003A66D3">
        <w:rPr>
          <w:b/>
          <w:bCs/>
          <w:sz w:val="20"/>
          <w:szCs w:val="20"/>
        </w:rPr>
        <w:t xml:space="preserve">Access can only be made by Jacksons Lane, therefore I suggest, </w:t>
      </w:r>
      <w:proofErr w:type="spellStart"/>
      <w:r w:rsidRPr="003A66D3">
        <w:rPr>
          <w:b/>
          <w:bCs/>
          <w:sz w:val="20"/>
          <w:szCs w:val="20"/>
        </w:rPr>
        <w:t>Filey</w:t>
      </w:r>
      <w:proofErr w:type="spellEnd"/>
      <w:r w:rsidRPr="003A66D3">
        <w:rPr>
          <w:b/>
          <w:bCs/>
          <w:sz w:val="20"/>
          <w:szCs w:val="20"/>
        </w:rPr>
        <w:t xml:space="preserve"> Road, College Lane, Jackson Lane.  There will be someone at Jackson lane who will direct you to parking and start/finish.  See map attached</w:t>
      </w:r>
      <w:r>
        <w:rPr>
          <w:sz w:val="20"/>
          <w:szCs w:val="20"/>
        </w:rPr>
        <w:t xml:space="preserve">. </w:t>
      </w:r>
    </w:p>
    <w:p w14:paraId="4335E0F6" w14:textId="77777777" w:rsidR="005B7EE5" w:rsidRPr="00A63F2E" w:rsidRDefault="005B7EE5" w:rsidP="00CE0E9D">
      <w:pPr>
        <w:spacing w:after="80"/>
        <w:rPr>
          <w:sz w:val="20"/>
        </w:rPr>
      </w:pPr>
    </w:p>
    <w:p w14:paraId="769F64CA" w14:textId="2DF71A5F" w:rsidR="00CE0E9D" w:rsidRPr="00866A24" w:rsidRDefault="00CE0E9D" w:rsidP="00CE0E9D">
      <w:pPr>
        <w:spacing w:after="80"/>
        <w:rPr>
          <w:b/>
          <w:caps/>
          <w:sz w:val="20"/>
        </w:rPr>
      </w:pPr>
      <w:r w:rsidRPr="00866A24">
        <w:rPr>
          <w:b/>
          <w:caps/>
          <w:sz w:val="20"/>
        </w:rPr>
        <w:t>Race Numbers and Regis</w:t>
      </w:r>
      <w:r w:rsidR="00ED4AC9">
        <w:rPr>
          <w:b/>
          <w:caps/>
          <w:sz w:val="20"/>
        </w:rPr>
        <w:t>tration</w:t>
      </w:r>
    </w:p>
    <w:p w14:paraId="02A45EAB" w14:textId="6C405473" w:rsidR="00866A24" w:rsidRDefault="00866A24" w:rsidP="00CE0E9D">
      <w:pPr>
        <w:spacing w:after="80"/>
        <w:rPr>
          <w:sz w:val="20"/>
        </w:rPr>
      </w:pPr>
      <w:r>
        <w:rPr>
          <w:sz w:val="20"/>
        </w:rPr>
        <w:t xml:space="preserve">The registration </w:t>
      </w:r>
      <w:r w:rsidR="00ED4AC9">
        <w:rPr>
          <w:sz w:val="20"/>
        </w:rPr>
        <w:t>will be in the Grim Gazebo next to the start and finish</w:t>
      </w:r>
      <w:r w:rsidR="003A66D3">
        <w:rPr>
          <w:sz w:val="20"/>
        </w:rPr>
        <w:t xml:space="preserve"> area</w:t>
      </w:r>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05042632" w:rsidR="00CE0E9D" w:rsidRDefault="00CE0E9D" w:rsidP="00CE0E9D">
      <w:pPr>
        <w:spacing w:after="80"/>
        <w:rPr>
          <w:sz w:val="20"/>
        </w:rPr>
      </w:pPr>
      <w:r w:rsidRPr="00E00BCC">
        <w:rPr>
          <w:sz w:val="20"/>
        </w:rPr>
        <w:t xml:space="preserve">You can drop your bag in </w:t>
      </w:r>
      <w:r w:rsidR="00866A24">
        <w:rPr>
          <w:sz w:val="20"/>
        </w:rPr>
        <w:t>the Grim big white van, which will be in the car park</w:t>
      </w:r>
      <w:r w:rsidR="005B7EE5">
        <w:rPr>
          <w:sz w:val="20"/>
        </w:rPr>
        <w:t xml:space="preserve"> or leave it at the café, all bags etc are left entirely at your own risk, although we aim to keep an eye on them.</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4178B27B" w14:textId="73427E09" w:rsidR="00583829" w:rsidRDefault="00583829" w:rsidP="00CE0E9D">
      <w:pPr>
        <w:spacing w:after="80"/>
        <w:rPr>
          <w:sz w:val="20"/>
        </w:rPr>
      </w:pPr>
      <w:r>
        <w:rPr>
          <w:sz w:val="20"/>
        </w:rPr>
        <w:t>Numbers cannot be exchanged unless prior notice is given to the race committee.  If numbers are exchanged without prior permission the runners will be disqualified from the race.</w:t>
      </w:r>
    </w:p>
    <w:p w14:paraId="58EA2072" w14:textId="28EB94F3" w:rsidR="00583829" w:rsidRDefault="00583829" w:rsidP="00CE0E9D">
      <w:pPr>
        <w:spacing w:after="80"/>
        <w:rPr>
          <w:sz w:val="20"/>
        </w:rPr>
      </w:pPr>
    </w:p>
    <w:p w14:paraId="70BDF874" w14:textId="42F17399" w:rsidR="00583829" w:rsidRDefault="00583829" w:rsidP="00CE0E9D">
      <w:pPr>
        <w:spacing w:after="80"/>
        <w:rPr>
          <w:sz w:val="20"/>
        </w:rPr>
      </w:pPr>
    </w:p>
    <w:p w14:paraId="43EC9F5B" w14:textId="67AA39AD" w:rsidR="00583829" w:rsidRDefault="00583829" w:rsidP="00CE0E9D">
      <w:pPr>
        <w:spacing w:after="80"/>
        <w:rPr>
          <w:sz w:val="20"/>
        </w:rPr>
      </w:pPr>
    </w:p>
    <w:p w14:paraId="087396F7" w14:textId="55733189" w:rsidR="00583829" w:rsidRDefault="00583829" w:rsidP="00CE0E9D">
      <w:pPr>
        <w:spacing w:after="80"/>
        <w:rPr>
          <w:sz w:val="20"/>
        </w:rPr>
      </w:pPr>
    </w:p>
    <w:p w14:paraId="3F402A43" w14:textId="71362EBC" w:rsidR="00583829" w:rsidRDefault="00583829" w:rsidP="00CE0E9D">
      <w:pPr>
        <w:spacing w:after="80"/>
        <w:rPr>
          <w:sz w:val="20"/>
        </w:rPr>
      </w:pPr>
    </w:p>
    <w:p w14:paraId="46ABC8B9" w14:textId="474046BC" w:rsidR="00583829" w:rsidRDefault="00583829" w:rsidP="00CE0E9D">
      <w:pPr>
        <w:spacing w:after="80"/>
        <w:rPr>
          <w:sz w:val="20"/>
        </w:rPr>
      </w:pPr>
    </w:p>
    <w:p w14:paraId="4BBAA09F" w14:textId="77777777" w:rsidR="005B7EE5" w:rsidRDefault="005B7EE5" w:rsidP="00CE0E9D">
      <w:pPr>
        <w:spacing w:after="80"/>
        <w:rPr>
          <w:b/>
          <w:bCs/>
          <w:sz w:val="20"/>
        </w:rPr>
      </w:pPr>
    </w:p>
    <w:p w14:paraId="04C9D5C5" w14:textId="77777777" w:rsidR="005B7EE5" w:rsidRDefault="005B7EE5" w:rsidP="00CE0E9D">
      <w:pPr>
        <w:spacing w:after="80"/>
        <w:rPr>
          <w:b/>
          <w:bCs/>
          <w:sz w:val="20"/>
        </w:rPr>
      </w:pPr>
    </w:p>
    <w:p w14:paraId="6ED37B4F" w14:textId="77777777" w:rsidR="005B7EE5" w:rsidRDefault="005B7EE5" w:rsidP="00CE0E9D">
      <w:pPr>
        <w:spacing w:after="80"/>
        <w:rPr>
          <w:b/>
          <w:bCs/>
          <w:sz w:val="20"/>
        </w:rPr>
      </w:pPr>
    </w:p>
    <w:p w14:paraId="07E678DC" w14:textId="40D67EBB" w:rsidR="00583829" w:rsidRDefault="006649A2" w:rsidP="00CE0E9D">
      <w:pPr>
        <w:spacing w:after="80"/>
        <w:rPr>
          <w:b/>
          <w:bCs/>
          <w:sz w:val="20"/>
        </w:rPr>
      </w:pPr>
      <w:r>
        <w:rPr>
          <w:b/>
          <w:bCs/>
          <w:sz w:val="20"/>
        </w:rPr>
        <w:lastRenderedPageBreak/>
        <w:t>GARGRAVE HALF MARATHON</w:t>
      </w:r>
      <w:r w:rsidR="00583829" w:rsidRPr="00583829">
        <w:rPr>
          <w:b/>
          <w:bCs/>
          <w:sz w:val="20"/>
        </w:rPr>
        <w:t xml:space="preserve"> – RUNNERS BRIEF</w:t>
      </w:r>
    </w:p>
    <w:p w14:paraId="03A7557F" w14:textId="4587A89A" w:rsidR="00583829" w:rsidRDefault="00583829" w:rsidP="00CE0E9D">
      <w:pPr>
        <w:spacing w:after="80"/>
        <w:rPr>
          <w:b/>
          <w:bCs/>
          <w:sz w:val="20"/>
        </w:rPr>
      </w:pPr>
    </w:p>
    <w:p w14:paraId="57C409B8" w14:textId="77777777" w:rsidR="00ED4AC9" w:rsidRDefault="00ED4AC9" w:rsidP="00CE0E9D">
      <w:pPr>
        <w:spacing w:after="80"/>
        <w:rPr>
          <w:b/>
          <w:bCs/>
          <w:sz w:val="20"/>
        </w:rPr>
      </w:pPr>
    </w:p>
    <w:p w14:paraId="005BF005" w14:textId="0AA785C8" w:rsidR="00583829" w:rsidRDefault="00583829" w:rsidP="00CE0E9D">
      <w:pPr>
        <w:spacing w:after="80"/>
        <w:rPr>
          <w:sz w:val="20"/>
        </w:rPr>
      </w:pPr>
      <w:r>
        <w:rPr>
          <w:b/>
          <w:bCs/>
          <w:sz w:val="20"/>
        </w:rPr>
        <w:t>RACE TIMES</w:t>
      </w:r>
    </w:p>
    <w:p w14:paraId="6B95F5B7" w14:textId="3F3BAA43" w:rsidR="00583829" w:rsidRDefault="00583829" w:rsidP="00CE0E9D">
      <w:pPr>
        <w:spacing w:after="80"/>
        <w:rPr>
          <w:sz w:val="20"/>
        </w:rPr>
      </w:pPr>
      <w:r>
        <w:rPr>
          <w:sz w:val="20"/>
        </w:rPr>
        <w:t>All races will start at the above times.</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3BDE6DEC" w14:textId="586DBCC8" w:rsidR="00CE0E9D" w:rsidRDefault="00CE0E9D" w:rsidP="00CE0E9D">
      <w:pPr>
        <w:spacing w:after="80"/>
        <w:rPr>
          <w:b/>
          <w:sz w:val="20"/>
        </w:rPr>
      </w:pPr>
      <w:r w:rsidRPr="00CE0E9D">
        <w:rPr>
          <w:b/>
          <w:sz w:val="20"/>
        </w:rPr>
        <w:t xml:space="preserve">The courses are available on Grim up North Strava and they will soon be available from the Grim website, we are making some changes </w:t>
      </w:r>
      <w:r w:rsidR="006649A2">
        <w:rPr>
          <w:b/>
          <w:sz w:val="20"/>
        </w:rPr>
        <w:t>very soon.</w:t>
      </w:r>
    </w:p>
    <w:p w14:paraId="04F01ECD" w14:textId="00DD4990" w:rsidR="00ED4AC9" w:rsidRPr="00575096" w:rsidRDefault="00ED4AC9" w:rsidP="00CE0E9D">
      <w:pPr>
        <w:spacing w:after="80"/>
        <w:rPr>
          <w:bCs/>
          <w:sz w:val="20"/>
        </w:rPr>
      </w:pPr>
      <w:r w:rsidRPr="00575096">
        <w:rPr>
          <w:bCs/>
          <w:sz w:val="20"/>
        </w:rPr>
        <w:t>The loop on Olivers Mount i</w:t>
      </w:r>
      <w:r w:rsidR="00575096" w:rsidRPr="00575096">
        <w:rPr>
          <w:bCs/>
          <w:sz w:val="20"/>
        </w:rPr>
        <w:t>s approx. 2.39 miles.</w:t>
      </w:r>
    </w:p>
    <w:p w14:paraId="445BD614" w14:textId="3451C806" w:rsidR="00575096" w:rsidRPr="00575096" w:rsidRDefault="00575096" w:rsidP="00CE0E9D">
      <w:pPr>
        <w:spacing w:after="80"/>
        <w:rPr>
          <w:bCs/>
          <w:sz w:val="20"/>
        </w:rPr>
      </w:pPr>
      <w:r w:rsidRPr="00575096">
        <w:rPr>
          <w:bCs/>
          <w:sz w:val="20"/>
        </w:rPr>
        <w:t>Ultra Marathon – 12 loop – 28.68 miles</w:t>
      </w:r>
    </w:p>
    <w:p w14:paraId="407351D7" w14:textId="4111F828" w:rsidR="00575096" w:rsidRPr="00575096" w:rsidRDefault="00575096" w:rsidP="00CE0E9D">
      <w:pPr>
        <w:spacing w:after="80"/>
        <w:rPr>
          <w:bCs/>
          <w:sz w:val="20"/>
        </w:rPr>
      </w:pPr>
      <w:r w:rsidRPr="00575096">
        <w:rPr>
          <w:bCs/>
          <w:sz w:val="20"/>
        </w:rPr>
        <w:t>Marathon – just short of 9 loops – 26.2 miles</w:t>
      </w:r>
    </w:p>
    <w:p w14:paraId="3B79B679" w14:textId="6969E56E" w:rsidR="00575096" w:rsidRDefault="00575096" w:rsidP="00CE0E9D">
      <w:pPr>
        <w:spacing w:after="80"/>
        <w:rPr>
          <w:bCs/>
          <w:sz w:val="20"/>
        </w:rPr>
      </w:pPr>
      <w:r w:rsidRPr="00575096">
        <w:rPr>
          <w:bCs/>
          <w:sz w:val="20"/>
        </w:rPr>
        <w:t>Half Marathon – 5 loops and a bit – 13.1 miles</w:t>
      </w:r>
    </w:p>
    <w:p w14:paraId="0F55C3F1" w14:textId="77777777" w:rsidR="00D00983" w:rsidRDefault="006649A2" w:rsidP="00CE0E9D">
      <w:pPr>
        <w:spacing w:after="80"/>
        <w:rPr>
          <w:bCs/>
          <w:sz w:val="20"/>
        </w:rPr>
      </w:pPr>
      <w:r>
        <w:rPr>
          <w:bCs/>
          <w:sz w:val="20"/>
        </w:rPr>
        <w:t xml:space="preserve">The route is loop on closed roads.  </w:t>
      </w:r>
    </w:p>
    <w:p w14:paraId="024D2BFA" w14:textId="7DA5A87F" w:rsidR="00D00983" w:rsidRDefault="00D00983" w:rsidP="00CE0E9D">
      <w:pPr>
        <w:spacing w:after="80"/>
        <w:rPr>
          <w:bCs/>
          <w:sz w:val="20"/>
        </w:rPr>
      </w:pPr>
      <w:r>
        <w:rPr>
          <w:bCs/>
          <w:sz w:val="20"/>
        </w:rPr>
        <w:t xml:space="preserve">The </w:t>
      </w:r>
      <w:r w:rsidR="00575096">
        <w:rPr>
          <w:bCs/>
          <w:sz w:val="20"/>
        </w:rPr>
        <w:t>loop</w:t>
      </w:r>
      <w:r>
        <w:rPr>
          <w:bCs/>
          <w:sz w:val="20"/>
        </w:rPr>
        <w:t xml:space="preserve"> is </w:t>
      </w:r>
      <w:r w:rsidR="00575096">
        <w:rPr>
          <w:bCs/>
          <w:sz w:val="20"/>
        </w:rPr>
        <w:t>3k downhill and 1k uphill.</w:t>
      </w:r>
    </w:p>
    <w:p w14:paraId="6CF3AC4B" w14:textId="77777777" w:rsidR="00D00983" w:rsidRDefault="00D00983" w:rsidP="00CE0E9D">
      <w:pPr>
        <w:spacing w:after="80"/>
        <w:rPr>
          <w:bCs/>
          <w:sz w:val="20"/>
        </w:rPr>
      </w:pPr>
      <w:r>
        <w:rPr>
          <w:bCs/>
          <w:sz w:val="20"/>
        </w:rPr>
        <w:t>Access will be given to some traffic at the traffic managements discretion.</w:t>
      </w:r>
    </w:p>
    <w:p w14:paraId="1A97CF52" w14:textId="77777777" w:rsidR="00D00983" w:rsidRDefault="00D00983" w:rsidP="00CE0E9D">
      <w:pPr>
        <w:spacing w:after="80"/>
        <w:rPr>
          <w:bCs/>
          <w:sz w:val="20"/>
        </w:rPr>
      </w:pPr>
      <w:r>
        <w:rPr>
          <w:bCs/>
          <w:sz w:val="20"/>
        </w:rPr>
        <w:t>Please note there are a few small roads that exit onto the route.  The odd vehicle may sneak through please be aware and give way.</w:t>
      </w:r>
    </w:p>
    <w:p w14:paraId="650D6EB4" w14:textId="7F848964" w:rsidR="009E31C3" w:rsidRDefault="00D00983" w:rsidP="00CE0E9D">
      <w:pPr>
        <w:spacing w:after="80"/>
        <w:rPr>
          <w:bCs/>
          <w:sz w:val="20"/>
        </w:rPr>
      </w:pPr>
      <w:r>
        <w:rPr>
          <w:bCs/>
          <w:sz w:val="20"/>
        </w:rPr>
        <w:t xml:space="preserve">  </w:t>
      </w:r>
    </w:p>
    <w:p w14:paraId="18EC5103" w14:textId="41B437A5" w:rsidR="00CE0E9D" w:rsidRPr="00583829" w:rsidRDefault="00CE0E9D" w:rsidP="00CE0E9D">
      <w:pPr>
        <w:spacing w:after="80"/>
        <w:rPr>
          <w:b/>
          <w:sz w:val="20"/>
        </w:rPr>
      </w:pPr>
      <w:r w:rsidRPr="00583829">
        <w:rPr>
          <w:b/>
          <w:sz w:val="20"/>
        </w:rPr>
        <w:t>RACE SHOES</w:t>
      </w:r>
    </w:p>
    <w:p w14:paraId="3CECA27A" w14:textId="6C4BCB44" w:rsidR="00CE0E9D" w:rsidRPr="00A63F2E" w:rsidRDefault="00D00983" w:rsidP="00CE0E9D">
      <w:pPr>
        <w:spacing w:after="80"/>
        <w:rPr>
          <w:sz w:val="20"/>
        </w:rPr>
      </w:pPr>
      <w:r>
        <w:rPr>
          <w:sz w:val="20"/>
        </w:rPr>
        <w:t>Road shoes</w:t>
      </w:r>
    </w:p>
    <w:p w14:paraId="5D21F99C" w14:textId="77777777" w:rsidR="00CE0E9D" w:rsidRDefault="00CE0E9D" w:rsidP="00CE0E9D">
      <w:pPr>
        <w:spacing w:after="80"/>
        <w:rPr>
          <w:b/>
          <w:smallCaps/>
          <w:color w:val="00B050"/>
          <w:sz w:val="20"/>
          <w:u w:val="single"/>
        </w:rPr>
      </w:pPr>
    </w:p>
    <w:p w14:paraId="38DDC334" w14:textId="34D56E9F" w:rsidR="00CE0E9D" w:rsidRPr="00583829" w:rsidRDefault="00CE0E9D" w:rsidP="00CE0E9D">
      <w:pPr>
        <w:spacing w:after="80"/>
        <w:rPr>
          <w:b/>
          <w:sz w:val="20"/>
        </w:rPr>
      </w:pPr>
      <w:r w:rsidRPr="00583829">
        <w:rPr>
          <w:b/>
          <w:caps/>
          <w:sz w:val="20"/>
        </w:rPr>
        <w:t>withdrawal, deferrals, refunds, changes on the day entries.</w:t>
      </w:r>
    </w:p>
    <w:p w14:paraId="2E9663C1" w14:textId="77777777" w:rsidR="00CE0E9D"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14ABA272" w14:textId="3B50884C" w:rsidR="009E31C3" w:rsidRDefault="00CE0E9D" w:rsidP="00CE0E9D">
      <w:pPr>
        <w:spacing w:after="0"/>
        <w:rPr>
          <w:sz w:val="20"/>
        </w:rPr>
      </w:pPr>
      <w:r>
        <w:rPr>
          <w:sz w:val="20"/>
        </w:rPr>
        <w:t xml:space="preserve">We cannot issue </w:t>
      </w:r>
      <w:r w:rsidR="00575096">
        <w:rPr>
          <w:sz w:val="20"/>
        </w:rPr>
        <w:t>refunds or</w:t>
      </w:r>
      <w:r>
        <w:rPr>
          <w:sz w:val="20"/>
        </w:rPr>
        <w:t xml:space="preserve"> defer your entry without 2 weeks’ notice – with the number of races and the effort going into each event it’s just not possible.</w:t>
      </w:r>
    </w:p>
    <w:p w14:paraId="1B7D4B35" w14:textId="77777777" w:rsidR="00575096" w:rsidRDefault="00575096" w:rsidP="00CE0E9D">
      <w:pPr>
        <w:spacing w:after="0"/>
        <w:rPr>
          <w:sz w:val="20"/>
        </w:rPr>
      </w:pPr>
    </w:p>
    <w:p w14:paraId="22D564B0" w14:textId="0F67E3DE" w:rsidR="00CE0E9D" w:rsidRDefault="00CE0E9D" w:rsidP="00CE0E9D">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w:t>
      </w:r>
      <w:r w:rsidR="00575096">
        <w:rPr>
          <w:sz w:val="20"/>
        </w:rPr>
        <w:t>However,</w:t>
      </w:r>
      <w:r>
        <w:rPr>
          <w:sz w:val="20"/>
        </w:rPr>
        <w:t xml:space="preserve"> we will TRY to accommodate some of these changes on race day. This will be at the committee’s discretion and numbers will be released 30 mins before race start. This cannot be confirmed beforehand as it is dependent on </w:t>
      </w:r>
      <w:r w:rsidR="00575096">
        <w:rPr>
          <w:sz w:val="20"/>
        </w:rPr>
        <w:t>several</w:t>
      </w:r>
      <w:r>
        <w:rPr>
          <w:sz w:val="20"/>
        </w:rPr>
        <w:t xml:space="preserve"> factors. You will be excluded from a top three award.</w:t>
      </w:r>
    </w:p>
    <w:p w14:paraId="6D523C6B" w14:textId="77777777" w:rsidR="00583829" w:rsidRDefault="00583829" w:rsidP="00CE0E9D">
      <w:pPr>
        <w:spacing w:after="0"/>
        <w:rPr>
          <w:sz w:val="20"/>
        </w:rPr>
      </w:pPr>
    </w:p>
    <w:p w14:paraId="6F847D5D" w14:textId="3E6AF9E6" w:rsidR="00CE0E9D" w:rsidRDefault="00CE0E9D" w:rsidP="00CE0E9D">
      <w:pPr>
        <w:spacing w:after="80"/>
        <w:rPr>
          <w:sz w:val="20"/>
        </w:rPr>
      </w:pPr>
      <w:r>
        <w:rPr>
          <w:sz w:val="20"/>
        </w:rPr>
        <w:t xml:space="preserve">There may be </w:t>
      </w:r>
      <w:r w:rsidR="00575096">
        <w:rPr>
          <w:sz w:val="20"/>
        </w:rPr>
        <w:t>several</w:t>
      </w:r>
      <w:r>
        <w:rPr>
          <w:sz w:val="20"/>
        </w:rPr>
        <w:t xml:space="preserve"> entries on the day. This will be at the committee’s discretion and numbers will be released 30 mins before race start. This cannot be confirmed beforehand as it is dependent on </w:t>
      </w:r>
      <w:r w:rsidR="00575096">
        <w:rPr>
          <w:sz w:val="20"/>
        </w:rPr>
        <w:t>several</w:t>
      </w:r>
      <w:r>
        <w:rPr>
          <w:sz w:val="20"/>
        </w:rPr>
        <w:t xml:space="preserve"> factors. You will be excluded from a top three award.</w:t>
      </w:r>
    </w:p>
    <w:p w14:paraId="48CA5949"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5D03324" w14:textId="77777777" w:rsidR="00CE0E9D" w:rsidRDefault="00CE0E9D" w:rsidP="00CE0E9D">
      <w:pPr>
        <w:spacing w:after="80"/>
        <w:rPr>
          <w:b/>
          <w:sz w:val="20"/>
          <w:u w:val="single"/>
        </w:rPr>
      </w:pPr>
    </w:p>
    <w:p w14:paraId="6B446E00" w14:textId="1783BE04" w:rsidR="00CE0E9D" w:rsidRDefault="00CE0E9D" w:rsidP="00CE0E9D">
      <w:pPr>
        <w:spacing w:after="80"/>
        <w:rPr>
          <w:b/>
          <w:sz w:val="20"/>
          <w:u w:val="single"/>
        </w:rPr>
      </w:pPr>
    </w:p>
    <w:p w14:paraId="341D67AF" w14:textId="671F824F" w:rsidR="009E31C3" w:rsidRDefault="009E31C3" w:rsidP="00CE0E9D">
      <w:pPr>
        <w:spacing w:after="80"/>
        <w:rPr>
          <w:b/>
          <w:sz w:val="20"/>
          <w:u w:val="single"/>
        </w:rPr>
      </w:pPr>
    </w:p>
    <w:p w14:paraId="3ED6F375" w14:textId="5746926A" w:rsidR="009E31C3" w:rsidRDefault="009E31C3" w:rsidP="00CE0E9D">
      <w:pPr>
        <w:spacing w:after="80"/>
        <w:rPr>
          <w:b/>
          <w:sz w:val="20"/>
          <w:u w:val="single"/>
        </w:rPr>
      </w:pPr>
    </w:p>
    <w:p w14:paraId="496BCE37" w14:textId="47D2E86D" w:rsidR="009E31C3" w:rsidRDefault="009E31C3" w:rsidP="00CE0E9D">
      <w:pPr>
        <w:spacing w:after="80"/>
        <w:rPr>
          <w:b/>
          <w:sz w:val="20"/>
          <w:u w:val="single"/>
        </w:rPr>
      </w:pPr>
    </w:p>
    <w:p w14:paraId="012B6C47" w14:textId="79E588A0" w:rsidR="009E31C3" w:rsidRDefault="009E31C3" w:rsidP="00CE0E9D">
      <w:pPr>
        <w:spacing w:after="80"/>
        <w:rPr>
          <w:b/>
          <w:sz w:val="20"/>
          <w:u w:val="single"/>
        </w:rPr>
      </w:pPr>
    </w:p>
    <w:p w14:paraId="3DBFC298" w14:textId="10073495" w:rsidR="00583829" w:rsidRPr="0081063B" w:rsidRDefault="00D00983" w:rsidP="00CE0E9D">
      <w:pPr>
        <w:spacing w:after="80"/>
        <w:rPr>
          <w:b/>
          <w:sz w:val="20"/>
        </w:rPr>
      </w:pPr>
      <w:r>
        <w:rPr>
          <w:b/>
          <w:sz w:val="20"/>
        </w:rPr>
        <w:t>GARGRAVE HALF MARATHON</w:t>
      </w:r>
      <w:r w:rsidR="00583829" w:rsidRPr="0081063B">
        <w:rPr>
          <w:b/>
          <w:sz w:val="20"/>
        </w:rPr>
        <w:t xml:space="preserve"> – RUNNERS BRIEF</w:t>
      </w:r>
    </w:p>
    <w:p w14:paraId="3474D286" w14:textId="77777777" w:rsidR="00583829" w:rsidRDefault="00583829" w:rsidP="00CE0E9D">
      <w:pPr>
        <w:spacing w:after="80"/>
        <w:rPr>
          <w:b/>
          <w:sz w:val="20"/>
          <w:u w:val="single"/>
        </w:rPr>
      </w:pPr>
    </w:p>
    <w:p w14:paraId="367B4F06" w14:textId="1B41555F" w:rsidR="00CE0E9D" w:rsidRPr="0081063B" w:rsidRDefault="00CE0E9D" w:rsidP="00CE0E9D">
      <w:pPr>
        <w:spacing w:after="80"/>
        <w:rPr>
          <w:b/>
          <w:sz w:val="20"/>
        </w:rPr>
      </w:pPr>
      <w:r w:rsidRPr="0081063B">
        <w:rPr>
          <w:b/>
          <w:sz w:val="20"/>
        </w:rPr>
        <w:t>DURING THE RACE</w:t>
      </w:r>
    </w:p>
    <w:p w14:paraId="2A890BE5" w14:textId="4BFBCA09" w:rsidR="00D00983"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r w:rsidR="00D00983">
        <w:rPr>
          <w:sz w:val="20"/>
        </w:rPr>
        <w:t>.</w:t>
      </w:r>
    </w:p>
    <w:p w14:paraId="4356C610" w14:textId="257079C4" w:rsidR="00D00983" w:rsidRDefault="00D00983" w:rsidP="00CE0E9D">
      <w:pPr>
        <w:spacing w:after="80"/>
        <w:rPr>
          <w:sz w:val="20"/>
        </w:rPr>
      </w:pPr>
      <w:r>
        <w:rPr>
          <w:sz w:val="20"/>
        </w:rPr>
        <w:t xml:space="preserve">There is a </w:t>
      </w:r>
      <w:r w:rsidR="00575096">
        <w:rPr>
          <w:sz w:val="20"/>
        </w:rPr>
        <w:t>6-hour</w:t>
      </w:r>
      <w:r>
        <w:rPr>
          <w:sz w:val="20"/>
        </w:rPr>
        <w:t xml:space="preserve"> </w:t>
      </w:r>
      <w:r w:rsidR="00575096">
        <w:rPr>
          <w:sz w:val="20"/>
        </w:rPr>
        <w:t xml:space="preserve">30 minute </w:t>
      </w:r>
      <w:r>
        <w:rPr>
          <w:sz w:val="20"/>
        </w:rPr>
        <w:t>cut off for the event.  Roads will be re-</w:t>
      </w:r>
      <w:r w:rsidR="00575096">
        <w:rPr>
          <w:sz w:val="20"/>
        </w:rPr>
        <w:t>opened;</w:t>
      </w:r>
      <w:r>
        <w:rPr>
          <w:sz w:val="20"/>
        </w:rPr>
        <w:t xml:space="preserve"> we will however support all runners outside the cut off to ensure they finish their race.</w:t>
      </w:r>
    </w:p>
    <w:p w14:paraId="4E743964" w14:textId="5BCA7E6E" w:rsidR="00D00983" w:rsidRDefault="00D00983" w:rsidP="00CE0E9D">
      <w:pPr>
        <w:spacing w:after="80"/>
        <w:rPr>
          <w:sz w:val="20"/>
        </w:rPr>
      </w:pPr>
    </w:p>
    <w:p w14:paraId="02611848" w14:textId="281B2501" w:rsidR="00D00983" w:rsidRDefault="00D00983" w:rsidP="00CE0E9D">
      <w:pPr>
        <w:spacing w:after="80"/>
        <w:rPr>
          <w:sz w:val="20"/>
        </w:rPr>
      </w:pPr>
      <w:r w:rsidRPr="00D00983">
        <w:rPr>
          <w:b/>
          <w:bCs/>
          <w:sz w:val="20"/>
        </w:rPr>
        <w:t>HEADPHONES</w:t>
      </w:r>
    </w:p>
    <w:p w14:paraId="34675854" w14:textId="2C6F476F" w:rsidR="00D00983" w:rsidRDefault="00D00983" w:rsidP="00CE0E9D">
      <w:pPr>
        <w:spacing w:after="80"/>
        <w:rPr>
          <w:sz w:val="20"/>
        </w:rPr>
      </w:pPr>
      <w:r>
        <w:rPr>
          <w:sz w:val="20"/>
        </w:rPr>
        <w:t>We do not want to spoil the enjoyment of the event for the competitors in guidance with UK Athletic rules the wearing of headphones is prohibited and can lead to disqualification.</w:t>
      </w:r>
    </w:p>
    <w:p w14:paraId="441430D6" w14:textId="6E96E639" w:rsidR="00D00983" w:rsidRPr="00D00983" w:rsidRDefault="00D00983" w:rsidP="00CE0E9D">
      <w:pPr>
        <w:spacing w:after="80"/>
        <w:rPr>
          <w:sz w:val="20"/>
        </w:rPr>
      </w:pPr>
      <w:r>
        <w:rPr>
          <w:sz w:val="20"/>
        </w:rPr>
        <w:t>Bone condensing equipment is allowed.</w:t>
      </w:r>
    </w:p>
    <w:p w14:paraId="59CF8E91" w14:textId="77777777" w:rsidR="00D00983" w:rsidRDefault="00D00983" w:rsidP="00CE0E9D">
      <w:pPr>
        <w:spacing w:after="80"/>
        <w:rPr>
          <w:sz w:val="20"/>
        </w:rPr>
      </w:pPr>
    </w:p>
    <w:p w14:paraId="63AF6A5A" w14:textId="6A14F076" w:rsidR="00CE0E9D" w:rsidRPr="00D00983" w:rsidRDefault="00D00983" w:rsidP="00CE0E9D">
      <w:pPr>
        <w:spacing w:after="80"/>
        <w:rPr>
          <w:b/>
          <w:bCs/>
          <w:color w:val="FF0000"/>
          <w:sz w:val="20"/>
        </w:rPr>
      </w:pPr>
      <w:r w:rsidRPr="00D00983">
        <w:rPr>
          <w:b/>
          <w:bCs/>
          <w:color w:val="FF0000"/>
          <w:sz w:val="20"/>
        </w:rPr>
        <w:t>W</w:t>
      </w:r>
      <w:r w:rsidR="00CE0E9D" w:rsidRPr="00D00983">
        <w:rPr>
          <w:b/>
          <w:bCs/>
          <w:color w:val="FF0000"/>
          <w:sz w:val="20"/>
        </w:rPr>
        <w:t>ATER</w:t>
      </w:r>
    </w:p>
    <w:p w14:paraId="5B8FFAA0" w14:textId="785B50A0" w:rsidR="00CE0E9D" w:rsidRPr="0081063B" w:rsidRDefault="00CE0E9D" w:rsidP="00CE0E9D">
      <w:pPr>
        <w:spacing w:after="80"/>
        <w:rPr>
          <w:color w:val="FF0000"/>
          <w:sz w:val="20"/>
        </w:rPr>
      </w:pPr>
      <w:r w:rsidRPr="0081063B">
        <w:rPr>
          <w:b/>
          <w:color w:val="FF0000"/>
          <w:sz w:val="20"/>
        </w:rPr>
        <w:t xml:space="preserve">We </w:t>
      </w:r>
      <w:r w:rsidR="003A66D3">
        <w:rPr>
          <w:b/>
          <w:color w:val="FF0000"/>
          <w:sz w:val="20"/>
        </w:rPr>
        <w:t>went</w:t>
      </w:r>
      <w:r w:rsidRPr="0081063B">
        <w:rPr>
          <w:b/>
          <w:color w:val="FF0000"/>
          <w:sz w:val="20"/>
        </w:rPr>
        <w:t xml:space="preserve">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please help us by bringing your own re-usable cups and/or drink bottles. </w:t>
      </w:r>
    </w:p>
    <w:p w14:paraId="3D8EB699" w14:textId="6DFE26FA"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w:t>
      </w:r>
      <w:r w:rsidR="00575096" w:rsidRPr="00A63F2E">
        <w:rPr>
          <w:sz w:val="20"/>
        </w:rPr>
        <w:t>drink</w:t>
      </w:r>
      <w:r w:rsidR="00575096">
        <w:rPr>
          <w:sz w:val="20"/>
        </w:rPr>
        <w:t>s</w:t>
      </w:r>
      <w:r w:rsidRPr="00A63F2E">
        <w:rPr>
          <w:sz w:val="20"/>
        </w:rPr>
        <w:t xml:space="preserve"> stations, there will also be food on the course.  Water will be available approx. every 3</w:t>
      </w:r>
      <w:r w:rsidR="00575096">
        <w:rPr>
          <w:sz w:val="20"/>
        </w:rPr>
        <w:t>.9</w:t>
      </w:r>
      <w:r w:rsidRPr="00A63F2E">
        <w:rPr>
          <w:sz w:val="20"/>
        </w:rPr>
        <w:t xml:space="preserve">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43C606A2" w:rsidR="00CE0E9D" w:rsidRDefault="00CE0E9D" w:rsidP="00CE0E9D">
      <w:pPr>
        <w:spacing w:after="80"/>
        <w:rPr>
          <w:sz w:val="20"/>
        </w:rPr>
      </w:pPr>
      <w:r w:rsidRPr="00582CB2">
        <w:rPr>
          <w:b/>
          <w:sz w:val="20"/>
        </w:rPr>
        <w:t>Please don’t litter</w:t>
      </w:r>
      <w:r>
        <w:rPr>
          <w:sz w:val="20"/>
        </w:rPr>
        <w:t xml:space="preserve">, we run in beautiful locations and it’s always a shame that we </w:t>
      </w:r>
      <w:r w:rsidR="00575096">
        <w:rPr>
          <w:sz w:val="20"/>
        </w:rPr>
        <w:t>must</w:t>
      </w:r>
      <w:r>
        <w:rPr>
          <w:sz w:val="20"/>
        </w:rPr>
        <w:t xml:space="preserve">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567BCFD8" w:rsidR="00CE0E9D" w:rsidRDefault="00CE0E9D" w:rsidP="00CE0E9D">
      <w:pPr>
        <w:spacing w:after="80"/>
        <w:rPr>
          <w:sz w:val="20"/>
        </w:rPr>
      </w:pPr>
      <w:r w:rsidRPr="00A63F2E">
        <w:rPr>
          <w:sz w:val="20"/>
        </w:rPr>
        <w:t xml:space="preserve">Please keep an eye on the forecast and dress appropriately. </w:t>
      </w:r>
      <w:r>
        <w:rPr>
          <w:sz w:val="20"/>
        </w:rPr>
        <w:t xml:space="preserve">We love you and only want the best for you, so, if it’s minus three, snowing and you are dressed in vest and shorts we probably won’t be letting you start. </w:t>
      </w:r>
      <w:r w:rsidR="00575096">
        <w:rPr>
          <w:sz w:val="20"/>
        </w:rPr>
        <w:t>Similarly,</w:t>
      </w:r>
      <w:r>
        <w:rPr>
          <w:sz w:val="20"/>
        </w:rPr>
        <w:t xml:space="preserve"> sun cream is always wise in sunny weather.</w:t>
      </w:r>
    </w:p>
    <w:p w14:paraId="6AA8F0E4" w14:textId="77777777" w:rsidR="00A97B22" w:rsidRDefault="00A97B22" w:rsidP="00CE0E9D">
      <w:pPr>
        <w:spacing w:after="80"/>
        <w:rPr>
          <w:sz w:val="20"/>
        </w:rPr>
      </w:pPr>
    </w:p>
    <w:p w14:paraId="686AF244" w14:textId="77777777"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3C544569" w14:textId="5CB8F214"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p w14:paraId="3D37D3E2" w14:textId="77777777" w:rsidR="00CE0E9D" w:rsidRPr="00C12B34" w:rsidRDefault="00CE0E9D" w:rsidP="00CE0E9D">
      <w:pPr>
        <w:pStyle w:val="NormalWeb"/>
        <w:spacing w:before="0" w:beforeAutospacing="0" w:after="0" w:afterAutospacing="0"/>
        <w:rPr>
          <w:rFonts w:asciiTheme="minorHAnsi" w:hAnsiTheme="minorHAnsi" w:cstheme="minorBidi"/>
          <w:sz w:val="20"/>
          <w:szCs w:val="22"/>
          <w:lang w:eastAsia="en-US"/>
        </w:rPr>
      </w:pPr>
    </w:p>
    <w:p w14:paraId="21C857D3" w14:textId="77777777" w:rsidR="00CE0E9D" w:rsidRDefault="00CE0E9D" w:rsidP="00CE0E9D">
      <w:pPr>
        <w:rPr>
          <w:sz w:val="20"/>
        </w:rPr>
      </w:pPr>
    </w:p>
    <w:p w14:paraId="2B165179" w14:textId="4B3908AD" w:rsidR="00A022BD" w:rsidRPr="002C1927" w:rsidRDefault="00A022BD" w:rsidP="003A66D3">
      <w:pPr>
        <w:rPr>
          <w:sz w:val="20"/>
        </w:rPr>
      </w:pPr>
      <w:bookmarkStart w:id="0" w:name="_GoBack"/>
      <w:bookmarkEnd w:id="0"/>
    </w:p>
    <w:sectPr w:rsidR="00A022BD" w:rsidRPr="002C1927">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D33D3" w14:textId="77777777" w:rsidR="004650CA" w:rsidRDefault="004650CA" w:rsidP="00181A72">
      <w:pPr>
        <w:spacing w:after="0" w:line="240" w:lineRule="auto"/>
      </w:pPr>
      <w:r>
        <w:separator/>
      </w:r>
    </w:p>
  </w:endnote>
  <w:endnote w:type="continuationSeparator" w:id="0">
    <w:p w14:paraId="087D9495" w14:textId="77777777" w:rsidR="004650CA" w:rsidRDefault="004650CA"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AB84" w14:textId="77777777" w:rsidR="004650CA" w:rsidRDefault="004650CA" w:rsidP="00181A72">
      <w:pPr>
        <w:spacing w:after="0" w:line="240" w:lineRule="auto"/>
      </w:pPr>
      <w:r>
        <w:separator/>
      </w:r>
    </w:p>
  </w:footnote>
  <w:footnote w:type="continuationSeparator" w:id="0">
    <w:p w14:paraId="6B07D2D4" w14:textId="77777777" w:rsidR="004650CA" w:rsidRDefault="004650CA"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4650CA">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73BBF9F4" w:rsidR="00181A72" w:rsidRDefault="004650CA"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ED4AC9">
      <w:rPr>
        <w:b/>
        <w:sz w:val="20"/>
        <w:u w:val="single"/>
      </w:rPr>
      <w:t>Olivers Mount</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4650CA">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13C86"/>
    <w:rsid w:val="000373F9"/>
    <w:rsid w:val="00060AE6"/>
    <w:rsid w:val="00071EB5"/>
    <w:rsid w:val="000879B7"/>
    <w:rsid w:val="000C25FA"/>
    <w:rsid w:val="00134C3C"/>
    <w:rsid w:val="00161BE1"/>
    <w:rsid w:val="00171CC4"/>
    <w:rsid w:val="00181A72"/>
    <w:rsid w:val="001A4CB0"/>
    <w:rsid w:val="001B4A81"/>
    <w:rsid w:val="001C2439"/>
    <w:rsid w:val="001F31AC"/>
    <w:rsid w:val="00224022"/>
    <w:rsid w:val="00252AE7"/>
    <w:rsid w:val="00253013"/>
    <w:rsid w:val="00297DE7"/>
    <w:rsid w:val="002C1927"/>
    <w:rsid w:val="002F1555"/>
    <w:rsid w:val="002F49E6"/>
    <w:rsid w:val="003279ED"/>
    <w:rsid w:val="003536EB"/>
    <w:rsid w:val="00391E02"/>
    <w:rsid w:val="003A66D3"/>
    <w:rsid w:val="004650CA"/>
    <w:rsid w:val="00483567"/>
    <w:rsid w:val="004941FE"/>
    <w:rsid w:val="004B6FDF"/>
    <w:rsid w:val="004D00AF"/>
    <w:rsid w:val="00510EFE"/>
    <w:rsid w:val="00527987"/>
    <w:rsid w:val="00575096"/>
    <w:rsid w:val="00582CB2"/>
    <w:rsid w:val="00583829"/>
    <w:rsid w:val="00583AF3"/>
    <w:rsid w:val="005B7EE5"/>
    <w:rsid w:val="005E5ACD"/>
    <w:rsid w:val="005E5C75"/>
    <w:rsid w:val="006135A2"/>
    <w:rsid w:val="006167D1"/>
    <w:rsid w:val="006649A2"/>
    <w:rsid w:val="00664A47"/>
    <w:rsid w:val="00673844"/>
    <w:rsid w:val="006F54AE"/>
    <w:rsid w:val="00701110"/>
    <w:rsid w:val="0070191F"/>
    <w:rsid w:val="0074144C"/>
    <w:rsid w:val="00777B20"/>
    <w:rsid w:val="0078152A"/>
    <w:rsid w:val="007D3C3D"/>
    <w:rsid w:val="007D3D5A"/>
    <w:rsid w:val="007E24AD"/>
    <w:rsid w:val="0081063B"/>
    <w:rsid w:val="0081517C"/>
    <w:rsid w:val="00847792"/>
    <w:rsid w:val="008534B2"/>
    <w:rsid w:val="00866275"/>
    <w:rsid w:val="00866A24"/>
    <w:rsid w:val="008C16AA"/>
    <w:rsid w:val="008F7B00"/>
    <w:rsid w:val="00935FF9"/>
    <w:rsid w:val="00944AC7"/>
    <w:rsid w:val="00953256"/>
    <w:rsid w:val="009557D2"/>
    <w:rsid w:val="00964379"/>
    <w:rsid w:val="00973C9A"/>
    <w:rsid w:val="009E31C3"/>
    <w:rsid w:val="009F20C9"/>
    <w:rsid w:val="00A01FA4"/>
    <w:rsid w:val="00A022BD"/>
    <w:rsid w:val="00A63F2E"/>
    <w:rsid w:val="00A93005"/>
    <w:rsid w:val="00A97B22"/>
    <w:rsid w:val="00B07B5C"/>
    <w:rsid w:val="00B461EB"/>
    <w:rsid w:val="00B83FE4"/>
    <w:rsid w:val="00B867EE"/>
    <w:rsid w:val="00B93772"/>
    <w:rsid w:val="00BA73B3"/>
    <w:rsid w:val="00BB166E"/>
    <w:rsid w:val="00BB4D53"/>
    <w:rsid w:val="00BC218E"/>
    <w:rsid w:val="00BF5440"/>
    <w:rsid w:val="00C053A8"/>
    <w:rsid w:val="00C35E7B"/>
    <w:rsid w:val="00C551B6"/>
    <w:rsid w:val="00CE0E9D"/>
    <w:rsid w:val="00CE7782"/>
    <w:rsid w:val="00D00516"/>
    <w:rsid w:val="00D00983"/>
    <w:rsid w:val="00D05F74"/>
    <w:rsid w:val="00D07D3F"/>
    <w:rsid w:val="00D53EA9"/>
    <w:rsid w:val="00D555AC"/>
    <w:rsid w:val="00D946DC"/>
    <w:rsid w:val="00DA2BA5"/>
    <w:rsid w:val="00DB363E"/>
    <w:rsid w:val="00E00BCC"/>
    <w:rsid w:val="00E1555A"/>
    <w:rsid w:val="00E30B96"/>
    <w:rsid w:val="00EC2FEC"/>
    <w:rsid w:val="00ED0977"/>
    <w:rsid w:val="00ED4AC9"/>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styleId="UnresolvedMention">
    <w:name w:val="Unresolved Mention"/>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5644-D0CA-4EAC-AF3A-B246B979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4</cp:revision>
  <cp:lastPrinted>2020-01-18T17:17:00Z</cp:lastPrinted>
  <dcterms:created xsi:type="dcterms:W3CDTF">2020-01-27T13:17:00Z</dcterms:created>
  <dcterms:modified xsi:type="dcterms:W3CDTF">2020-02-02T12:43:00Z</dcterms:modified>
</cp:coreProperties>
</file>